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3F" w:rsidRPr="00AB0FEE" w:rsidRDefault="000D2A3F" w:rsidP="000D2A3F">
      <w:pPr>
        <w:jc w:val="center"/>
        <w:rPr>
          <w:sz w:val="16"/>
          <w:szCs w:val="16"/>
        </w:rPr>
      </w:pPr>
    </w:p>
    <w:p w:rsidR="000D2A3F" w:rsidRPr="006521A9" w:rsidRDefault="000D2A3F" w:rsidP="000D2A3F">
      <w:pPr>
        <w:tabs>
          <w:tab w:val="center" w:pos="4677"/>
          <w:tab w:val="right" w:pos="9355"/>
        </w:tabs>
        <w:jc w:val="center"/>
        <w:rPr>
          <w:bCs/>
          <w:i/>
          <w:color w:val="000000"/>
          <w:spacing w:val="22"/>
          <w:sz w:val="36"/>
          <w:lang w:val="uk-UA"/>
        </w:rPr>
      </w:pPr>
      <w:r w:rsidRPr="006521A9">
        <w:rPr>
          <w:rFonts w:ascii="Calibri" w:hAnsi="Calibri"/>
          <w:noProof/>
          <w:sz w:val="28"/>
        </w:rPr>
        <w:drawing>
          <wp:inline distT="0" distB="0" distL="0" distR="0" wp14:anchorId="3A7B870A" wp14:editId="2FF84B99">
            <wp:extent cx="447864" cy="612000"/>
            <wp:effectExtent l="19050" t="0" r="9336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64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A3F" w:rsidRPr="006521A9" w:rsidRDefault="000D2A3F" w:rsidP="000D2A3F">
      <w:pPr>
        <w:tabs>
          <w:tab w:val="center" w:pos="4677"/>
          <w:tab w:val="right" w:pos="9355"/>
        </w:tabs>
        <w:jc w:val="center"/>
        <w:rPr>
          <w:rFonts w:ascii="Calibri" w:hAnsi="Calibri"/>
          <w:b/>
          <w:spacing w:val="22"/>
          <w:sz w:val="28"/>
          <w:szCs w:val="28"/>
          <w:lang w:val="uk-UA"/>
        </w:rPr>
      </w:pPr>
      <w:r w:rsidRPr="006521A9">
        <w:rPr>
          <w:b/>
          <w:color w:val="000000"/>
          <w:spacing w:val="22"/>
          <w:sz w:val="28"/>
          <w:szCs w:val="28"/>
          <w:lang w:val="uk-UA"/>
        </w:rPr>
        <w:t>ЗАПОРІЗЬКИЙ РАЙОННИЙ СУД ЗАПОРІЗЬКОЇ ОБЛАСТІ</w:t>
      </w:r>
    </w:p>
    <w:p w:rsidR="000D2A3F" w:rsidRPr="006521A9" w:rsidRDefault="000D2A3F" w:rsidP="000D2A3F">
      <w:pPr>
        <w:jc w:val="center"/>
        <w:rPr>
          <w:rFonts w:eastAsia="Calibri"/>
          <w:lang w:val="uk-UA"/>
        </w:rPr>
      </w:pPr>
      <w:proofErr w:type="spellStart"/>
      <w:r w:rsidRPr="006521A9">
        <w:rPr>
          <w:rFonts w:eastAsia="Calibri"/>
        </w:rPr>
        <w:t>вул</w:t>
      </w:r>
      <w:proofErr w:type="spellEnd"/>
      <w:r w:rsidRPr="006521A9">
        <w:rPr>
          <w:rFonts w:eastAsia="Calibri"/>
        </w:rPr>
        <w:t xml:space="preserve">. </w:t>
      </w:r>
      <w:r w:rsidRPr="006521A9">
        <w:rPr>
          <w:rFonts w:eastAsia="Calibri"/>
          <w:lang w:val="uk-UA"/>
        </w:rPr>
        <w:t>Істоміна</w:t>
      </w:r>
      <w:r w:rsidRPr="006521A9">
        <w:rPr>
          <w:rFonts w:eastAsia="Calibri"/>
        </w:rPr>
        <w:t xml:space="preserve">, буд. </w:t>
      </w:r>
      <w:r w:rsidRPr="006521A9">
        <w:rPr>
          <w:rFonts w:eastAsia="Calibri"/>
          <w:lang w:val="uk-UA"/>
        </w:rPr>
        <w:t>10</w:t>
      </w:r>
      <w:r w:rsidRPr="006521A9">
        <w:rPr>
          <w:rFonts w:eastAsia="Calibri"/>
        </w:rPr>
        <w:t xml:space="preserve">, м. </w:t>
      </w:r>
      <w:proofErr w:type="spellStart"/>
      <w:r w:rsidRPr="006521A9">
        <w:rPr>
          <w:rFonts w:eastAsia="Calibri"/>
        </w:rPr>
        <w:t>Запоріжжя</w:t>
      </w:r>
      <w:proofErr w:type="spellEnd"/>
      <w:r w:rsidRPr="006521A9">
        <w:rPr>
          <w:rFonts w:eastAsia="Calibri"/>
          <w:lang w:val="uk-UA"/>
        </w:rPr>
        <w:t xml:space="preserve">, </w:t>
      </w:r>
      <w:proofErr w:type="gramStart"/>
      <w:r w:rsidRPr="006521A9">
        <w:rPr>
          <w:rFonts w:eastAsia="Calibri"/>
        </w:rPr>
        <w:t>69</w:t>
      </w:r>
      <w:r w:rsidRPr="006521A9">
        <w:rPr>
          <w:rFonts w:eastAsia="Calibri"/>
          <w:lang w:val="uk-UA"/>
        </w:rPr>
        <w:t>089,  т</w:t>
      </w:r>
      <w:r w:rsidRPr="006521A9">
        <w:rPr>
          <w:rFonts w:eastAsia="Calibri"/>
        </w:rPr>
        <w:t>ел.</w:t>
      </w:r>
      <w:proofErr w:type="gramEnd"/>
      <w:r w:rsidRPr="006521A9">
        <w:rPr>
          <w:rFonts w:eastAsia="Calibri"/>
        </w:rPr>
        <w:t xml:space="preserve"> </w:t>
      </w:r>
      <w:r w:rsidRPr="006521A9">
        <w:rPr>
          <w:rFonts w:eastAsia="Calibri"/>
          <w:lang w:val="en-US"/>
        </w:rPr>
        <w:t>(</w:t>
      </w:r>
      <w:r w:rsidRPr="006521A9">
        <w:rPr>
          <w:rFonts w:eastAsia="Calibri"/>
          <w:lang w:val="uk-UA"/>
        </w:rPr>
        <w:t>095</w:t>
      </w:r>
      <w:r w:rsidRPr="006521A9">
        <w:rPr>
          <w:rFonts w:eastAsia="Calibri"/>
          <w:lang w:val="en-US"/>
        </w:rPr>
        <w:t>)</w:t>
      </w:r>
      <w:r w:rsidRPr="006521A9">
        <w:rPr>
          <w:rFonts w:eastAsia="Calibri"/>
          <w:lang w:val="uk-UA"/>
        </w:rPr>
        <w:t xml:space="preserve"> 756-74-60. </w:t>
      </w:r>
    </w:p>
    <w:p w:rsidR="000D2A3F" w:rsidRDefault="000D2A3F" w:rsidP="000D2A3F">
      <w:pPr>
        <w:jc w:val="center"/>
        <w:rPr>
          <w:rFonts w:eastAsia="Calibri"/>
          <w:lang w:val="uk-UA"/>
        </w:rPr>
      </w:pPr>
      <w:r w:rsidRPr="006521A9">
        <w:rPr>
          <w:rFonts w:eastAsia="Calibri"/>
          <w:lang w:val="uk-UA"/>
        </w:rPr>
        <w:t>Е-</w:t>
      </w:r>
      <w:r w:rsidRPr="006521A9">
        <w:rPr>
          <w:rFonts w:eastAsia="Calibri"/>
          <w:lang w:val="en-US"/>
        </w:rPr>
        <w:t>mail</w:t>
      </w:r>
      <w:r w:rsidRPr="006521A9">
        <w:rPr>
          <w:rFonts w:eastAsia="Calibri"/>
          <w:lang w:val="uk-UA"/>
        </w:rPr>
        <w:t xml:space="preserve">: </w:t>
      </w:r>
      <w:hyperlink r:id="rId6" w:history="1">
        <w:r w:rsidRPr="006521A9">
          <w:rPr>
            <w:rFonts w:eastAsia="Calibri"/>
            <w:spacing w:val="11"/>
            <w:u w:val="single"/>
            <w:shd w:val="clear" w:color="auto" w:fill="FFFFFF" w:themeFill="background1"/>
            <w:lang w:val="en-US" w:eastAsia="en-US"/>
          </w:rPr>
          <w:t>inbox</w:t>
        </w:r>
        <w:r w:rsidRPr="006521A9">
          <w:rPr>
            <w:rFonts w:eastAsia="Calibri"/>
            <w:spacing w:val="11"/>
            <w:u w:val="single"/>
            <w:shd w:val="clear" w:color="auto" w:fill="FFFFFF" w:themeFill="background1"/>
            <w:lang w:val="uk-UA" w:eastAsia="en-US"/>
          </w:rPr>
          <w:t>@</w:t>
        </w:r>
        <w:proofErr w:type="spellStart"/>
        <w:r w:rsidRPr="006521A9">
          <w:rPr>
            <w:rFonts w:eastAsia="Calibri"/>
            <w:spacing w:val="11"/>
            <w:u w:val="single"/>
            <w:shd w:val="clear" w:color="auto" w:fill="FFFFFF" w:themeFill="background1"/>
            <w:lang w:val="en-US" w:eastAsia="en-US"/>
          </w:rPr>
          <w:t>zp</w:t>
        </w:r>
        <w:proofErr w:type="spellEnd"/>
        <w:r w:rsidRPr="006521A9">
          <w:rPr>
            <w:rFonts w:eastAsia="Calibri"/>
            <w:spacing w:val="11"/>
            <w:u w:val="single"/>
            <w:shd w:val="clear" w:color="auto" w:fill="FFFFFF" w:themeFill="background1"/>
            <w:lang w:val="uk-UA" w:eastAsia="en-US"/>
          </w:rPr>
          <w:t>.</w:t>
        </w:r>
        <w:proofErr w:type="spellStart"/>
        <w:r w:rsidRPr="006521A9">
          <w:rPr>
            <w:rFonts w:eastAsia="Calibri"/>
            <w:spacing w:val="11"/>
            <w:u w:val="single"/>
            <w:shd w:val="clear" w:color="auto" w:fill="FFFFFF" w:themeFill="background1"/>
            <w:lang w:val="en-US" w:eastAsia="en-US"/>
          </w:rPr>
          <w:t>zp</w:t>
        </w:r>
        <w:proofErr w:type="spellEnd"/>
        <w:r w:rsidRPr="006521A9">
          <w:rPr>
            <w:rFonts w:eastAsia="Calibri"/>
            <w:spacing w:val="11"/>
            <w:u w:val="single"/>
            <w:shd w:val="clear" w:color="auto" w:fill="FFFFFF" w:themeFill="background1"/>
            <w:lang w:val="uk-UA" w:eastAsia="en-US"/>
          </w:rPr>
          <w:t>.</w:t>
        </w:r>
        <w:r w:rsidRPr="006521A9">
          <w:rPr>
            <w:rFonts w:eastAsia="Calibri"/>
            <w:spacing w:val="11"/>
            <w:u w:val="single"/>
            <w:shd w:val="clear" w:color="auto" w:fill="FFFFFF" w:themeFill="background1"/>
            <w:lang w:val="en-US" w:eastAsia="en-US"/>
          </w:rPr>
          <w:t>court</w:t>
        </w:r>
        <w:r w:rsidRPr="006521A9">
          <w:rPr>
            <w:rFonts w:eastAsia="Calibri"/>
            <w:spacing w:val="11"/>
            <w:u w:val="single"/>
            <w:shd w:val="clear" w:color="auto" w:fill="FFFFFF" w:themeFill="background1"/>
            <w:lang w:val="uk-UA" w:eastAsia="en-US"/>
          </w:rPr>
          <w:t>.</w:t>
        </w:r>
        <w:proofErr w:type="spellStart"/>
        <w:r w:rsidRPr="006521A9">
          <w:rPr>
            <w:rFonts w:eastAsia="Calibri"/>
            <w:spacing w:val="11"/>
            <w:u w:val="single"/>
            <w:shd w:val="clear" w:color="auto" w:fill="FFFFFF" w:themeFill="background1"/>
            <w:lang w:val="en-US" w:eastAsia="en-US"/>
          </w:rPr>
          <w:t>gov</w:t>
        </w:r>
        <w:proofErr w:type="spellEnd"/>
        <w:r w:rsidRPr="006521A9">
          <w:rPr>
            <w:rFonts w:eastAsia="Calibri"/>
            <w:spacing w:val="11"/>
            <w:u w:val="single"/>
            <w:shd w:val="clear" w:color="auto" w:fill="FFFFFF" w:themeFill="background1"/>
            <w:lang w:val="uk-UA" w:eastAsia="en-US"/>
          </w:rPr>
          <w:t>.</w:t>
        </w:r>
        <w:proofErr w:type="spellStart"/>
        <w:r w:rsidRPr="006521A9">
          <w:rPr>
            <w:rFonts w:eastAsia="Calibri"/>
            <w:spacing w:val="11"/>
            <w:u w:val="single"/>
            <w:shd w:val="clear" w:color="auto" w:fill="FFFFFF" w:themeFill="background1"/>
            <w:lang w:val="en-US" w:eastAsia="en-US"/>
          </w:rPr>
          <w:t>ua</w:t>
        </w:r>
        <w:proofErr w:type="spellEnd"/>
      </w:hyperlink>
      <w:r w:rsidRPr="006521A9">
        <w:rPr>
          <w:rFonts w:eastAsia="Calibri"/>
          <w:lang w:val="uk-UA"/>
        </w:rPr>
        <w:t>.  Код ЄДРПОУ 37408290</w:t>
      </w:r>
    </w:p>
    <w:p w:rsidR="00BB6EEF" w:rsidRDefault="00BB6EEF" w:rsidP="00FE0191">
      <w:pPr>
        <w:pStyle w:val="a3"/>
        <w:spacing w:line="360" w:lineRule="auto"/>
        <w:rPr>
          <w:rFonts w:ascii="Times New Roman" w:hAnsi="Times New Roman" w:cs="Times New Roman"/>
        </w:rPr>
      </w:pPr>
    </w:p>
    <w:p w:rsidR="000D2A3F" w:rsidRPr="000D2A3F" w:rsidRDefault="000D2A3F" w:rsidP="00FE0191">
      <w:pPr>
        <w:pStyle w:val="a3"/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0D2A3F" w:rsidRDefault="000D2A3F" w:rsidP="000D2A3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D2A3F">
        <w:rPr>
          <w:rFonts w:ascii="Times New Roman" w:hAnsi="Times New Roman" w:cs="Times New Roman"/>
          <w:b/>
          <w:sz w:val="36"/>
          <w:szCs w:val="36"/>
          <w:lang w:val="uk-UA"/>
        </w:rPr>
        <w:t>ОГОЛОШЕННЯ</w:t>
      </w:r>
    </w:p>
    <w:p w:rsidR="000D2A3F" w:rsidRPr="000D2A3F" w:rsidRDefault="000D2A3F" w:rsidP="000D2A3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D2A3F" w:rsidRPr="000D2A3F" w:rsidRDefault="000D2A3F" w:rsidP="000D2A3F">
      <w:pPr>
        <w:pStyle w:val="a3"/>
        <w:spacing w:line="360" w:lineRule="auto"/>
        <w:ind w:firstLine="696"/>
        <w:rPr>
          <w:rFonts w:ascii="Times New Roman" w:hAnsi="Times New Roman" w:cs="Times New Roman"/>
          <w:sz w:val="32"/>
          <w:szCs w:val="32"/>
          <w:lang w:val="uk-UA"/>
        </w:rPr>
      </w:pPr>
      <w:r w:rsidRPr="000D2A3F">
        <w:rPr>
          <w:rFonts w:ascii="Times New Roman" w:hAnsi="Times New Roman" w:cs="Times New Roman"/>
          <w:sz w:val="32"/>
          <w:szCs w:val="32"/>
          <w:lang w:val="uk-UA"/>
        </w:rPr>
        <w:t>Відповідно до рішення зборів суддів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Запорізького районного суду Запорізької області </w:t>
      </w:r>
      <w:r w:rsidRPr="000D2A3F">
        <w:rPr>
          <w:rFonts w:ascii="Times New Roman" w:hAnsi="Times New Roman" w:cs="Times New Roman"/>
          <w:sz w:val="32"/>
          <w:szCs w:val="32"/>
          <w:lang w:val="uk-UA"/>
        </w:rPr>
        <w:t xml:space="preserve"> від 25.02.2022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призначені </w:t>
      </w:r>
      <w:r w:rsidRPr="000D2A3F">
        <w:rPr>
          <w:rFonts w:ascii="Times New Roman" w:hAnsi="Times New Roman" w:cs="Times New Roman"/>
          <w:sz w:val="32"/>
          <w:szCs w:val="32"/>
          <w:lang w:val="uk-UA"/>
        </w:rPr>
        <w:t>справ</w:t>
      </w:r>
      <w:r>
        <w:rPr>
          <w:rFonts w:ascii="Times New Roman" w:hAnsi="Times New Roman" w:cs="Times New Roman"/>
          <w:sz w:val="32"/>
          <w:szCs w:val="32"/>
          <w:lang w:val="uk-UA"/>
        </w:rPr>
        <w:t>и на</w:t>
      </w:r>
      <w:r w:rsidRPr="000D2A3F">
        <w:rPr>
          <w:rFonts w:ascii="Times New Roman" w:hAnsi="Times New Roman" w:cs="Times New Roman"/>
          <w:sz w:val="32"/>
          <w:szCs w:val="32"/>
          <w:lang w:val="uk-UA"/>
        </w:rPr>
        <w:t xml:space="preserve"> 25.02.2022 та 28.02.2022 знімаються з розгляду. </w:t>
      </w:r>
    </w:p>
    <w:p w:rsidR="000D2A3F" w:rsidRPr="000D2A3F" w:rsidRDefault="000D2A3F" w:rsidP="000D2A3F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0D2A3F" w:rsidRPr="000D2A3F" w:rsidRDefault="000D2A3F" w:rsidP="000D2A3F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0D2A3F" w:rsidRPr="000D2A3F" w:rsidRDefault="000D2A3F" w:rsidP="000D2A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2A3F" w:rsidRPr="000D2A3F" w:rsidRDefault="000D2A3F" w:rsidP="000D2A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2A3F">
        <w:rPr>
          <w:rFonts w:ascii="Times New Roman" w:hAnsi="Times New Roman" w:cs="Times New Roman"/>
          <w:sz w:val="28"/>
          <w:szCs w:val="28"/>
          <w:lang w:val="uk-UA"/>
        </w:rPr>
        <w:t>Голова Запорізького районного суду</w:t>
      </w:r>
    </w:p>
    <w:p w:rsidR="000D2A3F" w:rsidRPr="000D2A3F" w:rsidRDefault="000D2A3F" w:rsidP="000D2A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2A3F">
        <w:rPr>
          <w:rFonts w:ascii="Times New Roman" w:hAnsi="Times New Roman" w:cs="Times New Roman"/>
          <w:sz w:val="28"/>
          <w:szCs w:val="28"/>
          <w:lang w:val="uk-UA"/>
        </w:rPr>
        <w:t xml:space="preserve">Запорізької області </w:t>
      </w:r>
      <w:r w:rsidRPr="000D2A3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D2A3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D2A3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D2A3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A3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D2A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І.Б. Громова </w:t>
      </w:r>
    </w:p>
    <w:p w:rsidR="000D2A3F" w:rsidRPr="000D2A3F" w:rsidRDefault="000D2A3F" w:rsidP="000D2A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0D2A3F" w:rsidRPr="000D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43514"/>
    <w:multiLevelType w:val="hybridMultilevel"/>
    <w:tmpl w:val="0250FDE0"/>
    <w:lvl w:ilvl="0" w:tplc="53AE9D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9D"/>
    <w:rsid w:val="00070F60"/>
    <w:rsid w:val="000D2A3F"/>
    <w:rsid w:val="003F5221"/>
    <w:rsid w:val="0065659D"/>
    <w:rsid w:val="009421AC"/>
    <w:rsid w:val="009C0387"/>
    <w:rsid w:val="00BB6EEF"/>
    <w:rsid w:val="00C30D79"/>
    <w:rsid w:val="00FE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831DF-0275-4396-A1A6-C9604142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5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B6EE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B6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box@zp.zp.court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ANTONIO_GS</dc:creator>
  <cp:keywords/>
  <dc:description/>
  <cp:lastModifiedBy>ANTONIO_GS</cp:lastModifiedBy>
  <cp:revision>4</cp:revision>
  <cp:lastPrinted>2022-02-25T08:07:00Z</cp:lastPrinted>
  <dcterms:created xsi:type="dcterms:W3CDTF">2022-02-08T12:15:00Z</dcterms:created>
  <dcterms:modified xsi:type="dcterms:W3CDTF">2022-02-25T08:08:00Z</dcterms:modified>
</cp:coreProperties>
</file>