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8C" w:rsidRDefault="00A8288C" w:rsidP="00A8288C">
      <w:pPr>
        <w:jc w:val="center"/>
      </w:pPr>
      <w:r>
        <w:rPr>
          <w:noProof/>
          <w:sz w:val="16"/>
          <w:szCs w:val="16"/>
          <w:lang w:val="ru-RU"/>
        </w:rPr>
        <w:drawing>
          <wp:inline distT="0" distB="0" distL="0" distR="0">
            <wp:extent cx="619125" cy="790575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8C" w:rsidRDefault="00A8288C" w:rsidP="00A8288C">
      <w:pPr>
        <w:jc w:val="center"/>
        <w:rPr>
          <w:b/>
          <w:szCs w:val="28"/>
        </w:rPr>
      </w:pPr>
      <w:r>
        <w:rPr>
          <w:b/>
          <w:szCs w:val="28"/>
        </w:rPr>
        <w:t>ЗАПОРІЗЬКИЙ  РАЙОННИЙ СУД  ЗАПОРІЗЬКОЇ ОБЛАСТІ</w:t>
      </w:r>
    </w:p>
    <w:p w:rsidR="00A8288C" w:rsidRPr="000B25CE" w:rsidRDefault="00A8288C" w:rsidP="00A8288C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B25CE">
        <w:rPr>
          <w:b/>
          <w:sz w:val="22"/>
          <w:szCs w:val="22"/>
        </w:rPr>
        <w:t xml:space="preserve">69089, м. Запоріжжя, вул. Істоміна, 10,  тел./факс (061) 278-55-59, </w:t>
      </w:r>
    </w:p>
    <w:p w:rsidR="00A8288C" w:rsidRPr="005F74DE" w:rsidRDefault="00A8288C" w:rsidP="00A8288C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proofErr w:type="gramStart"/>
      <w:r w:rsidRPr="000B25CE">
        <w:rPr>
          <w:b/>
          <w:sz w:val="22"/>
          <w:szCs w:val="22"/>
          <w:lang w:val="en-US"/>
        </w:rPr>
        <w:t>e</w:t>
      </w:r>
      <w:r w:rsidRPr="003E798F">
        <w:rPr>
          <w:b/>
          <w:sz w:val="22"/>
          <w:szCs w:val="22"/>
        </w:rPr>
        <w:t>-</w:t>
      </w:r>
      <w:r w:rsidRPr="000B25CE">
        <w:rPr>
          <w:b/>
          <w:sz w:val="22"/>
          <w:szCs w:val="22"/>
          <w:lang w:val="en-US"/>
        </w:rPr>
        <w:t>mail</w:t>
      </w:r>
      <w:proofErr w:type="gramEnd"/>
      <w:r w:rsidRPr="003E798F">
        <w:rPr>
          <w:b/>
          <w:sz w:val="22"/>
          <w:szCs w:val="22"/>
        </w:rPr>
        <w:t xml:space="preserve">: </w:t>
      </w:r>
      <w:r w:rsidRPr="000B25CE">
        <w:rPr>
          <w:b/>
          <w:sz w:val="22"/>
          <w:szCs w:val="22"/>
          <w:lang w:val="en-US"/>
        </w:rPr>
        <w:t>inbox</w:t>
      </w:r>
      <w:r w:rsidRPr="003E798F">
        <w:rPr>
          <w:b/>
          <w:sz w:val="22"/>
          <w:szCs w:val="22"/>
        </w:rPr>
        <w:t>@</w:t>
      </w:r>
      <w:proofErr w:type="spellStart"/>
      <w:r w:rsidRPr="000B25CE">
        <w:rPr>
          <w:b/>
          <w:sz w:val="22"/>
          <w:szCs w:val="22"/>
          <w:lang w:val="en-US"/>
        </w:rPr>
        <w:t>zp</w:t>
      </w:r>
      <w:proofErr w:type="spellEnd"/>
      <w:r w:rsidRPr="003E798F">
        <w:rPr>
          <w:b/>
          <w:sz w:val="22"/>
          <w:szCs w:val="22"/>
        </w:rPr>
        <w:t>.</w:t>
      </w:r>
      <w:proofErr w:type="spellStart"/>
      <w:r w:rsidRPr="000B25CE">
        <w:rPr>
          <w:b/>
          <w:sz w:val="22"/>
          <w:szCs w:val="22"/>
          <w:lang w:val="en-US"/>
        </w:rPr>
        <w:t>zp</w:t>
      </w:r>
      <w:proofErr w:type="spellEnd"/>
      <w:r w:rsidRPr="003E798F">
        <w:rPr>
          <w:b/>
          <w:sz w:val="22"/>
          <w:szCs w:val="22"/>
        </w:rPr>
        <w:t>.</w:t>
      </w:r>
      <w:r w:rsidRPr="000B25CE">
        <w:rPr>
          <w:b/>
          <w:sz w:val="22"/>
          <w:szCs w:val="22"/>
          <w:lang w:val="en-US"/>
        </w:rPr>
        <w:t>court</w:t>
      </w:r>
      <w:r w:rsidRPr="003E798F">
        <w:rPr>
          <w:b/>
          <w:sz w:val="22"/>
          <w:szCs w:val="22"/>
        </w:rPr>
        <w:t>.</w:t>
      </w:r>
      <w:proofErr w:type="spellStart"/>
      <w:r w:rsidRPr="000B25CE">
        <w:rPr>
          <w:b/>
          <w:sz w:val="22"/>
          <w:szCs w:val="22"/>
          <w:lang w:val="en-US"/>
        </w:rPr>
        <w:t>gov</w:t>
      </w:r>
      <w:proofErr w:type="spellEnd"/>
      <w:r w:rsidRPr="003E798F">
        <w:rPr>
          <w:b/>
          <w:sz w:val="22"/>
          <w:szCs w:val="22"/>
        </w:rPr>
        <w:t>.</w:t>
      </w:r>
      <w:proofErr w:type="spellStart"/>
      <w:r w:rsidRPr="000B25CE">
        <w:rPr>
          <w:b/>
          <w:sz w:val="22"/>
          <w:szCs w:val="22"/>
          <w:lang w:val="en-US"/>
        </w:rPr>
        <w:t>ua</w:t>
      </w:r>
      <w:proofErr w:type="spellEnd"/>
    </w:p>
    <w:p w:rsidR="00A24F9B" w:rsidRPr="00A24F9B" w:rsidRDefault="00A24F9B" w:rsidP="00A24F9B">
      <w:pPr>
        <w:jc w:val="both"/>
        <w:rPr>
          <w:lang w:val="ru-RU"/>
        </w:rPr>
      </w:pPr>
      <w:r>
        <w:t xml:space="preserve"> </w:t>
      </w:r>
      <w:r w:rsidRPr="005A2DCA">
        <w:t>===================================</w:t>
      </w:r>
      <w:r>
        <w:t>=======================</w:t>
      </w:r>
    </w:p>
    <w:p w:rsidR="00A24F9B" w:rsidRDefault="00A24F9B" w:rsidP="00A24F9B">
      <w:pPr>
        <w:jc w:val="center"/>
        <w:rPr>
          <w:b/>
          <w:szCs w:val="28"/>
        </w:rPr>
      </w:pPr>
      <w:r w:rsidRPr="00B84134">
        <w:rPr>
          <w:b/>
          <w:szCs w:val="28"/>
        </w:rPr>
        <w:t>Н А К А З</w:t>
      </w:r>
      <w:r>
        <w:rPr>
          <w:b/>
          <w:szCs w:val="28"/>
        </w:rPr>
        <w:t xml:space="preserve"> </w:t>
      </w:r>
    </w:p>
    <w:p w:rsidR="00036A84" w:rsidRPr="0061630C" w:rsidRDefault="00036A84" w:rsidP="00A24F9B">
      <w:pPr>
        <w:jc w:val="center"/>
        <w:rPr>
          <w:b/>
          <w:szCs w:val="28"/>
        </w:rPr>
      </w:pPr>
    </w:p>
    <w:p w:rsidR="00A24F9B" w:rsidRPr="005A6730" w:rsidRDefault="00A24F9B" w:rsidP="00A24F9B">
      <w:pPr>
        <w:rPr>
          <w:b/>
          <w:sz w:val="20"/>
          <w:szCs w:val="20"/>
          <w:lang w:val="ru-RU"/>
        </w:rPr>
      </w:pPr>
    </w:p>
    <w:p w:rsidR="00A24F9B" w:rsidRPr="00210B6B" w:rsidRDefault="004A1D03" w:rsidP="00A24F9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19 </w:t>
      </w:r>
      <w:proofErr w:type="spellStart"/>
      <w:r>
        <w:rPr>
          <w:b/>
          <w:sz w:val="24"/>
          <w:lang w:val="ru-RU"/>
        </w:rPr>
        <w:t>травня</w:t>
      </w:r>
      <w:proofErr w:type="spellEnd"/>
      <w:r w:rsidR="00A8288C">
        <w:rPr>
          <w:b/>
          <w:sz w:val="24"/>
        </w:rPr>
        <w:t xml:space="preserve"> 2020</w:t>
      </w:r>
      <w:r w:rsidR="00C75196">
        <w:rPr>
          <w:b/>
          <w:sz w:val="24"/>
        </w:rPr>
        <w:t xml:space="preserve"> рок</w:t>
      </w:r>
      <w:r w:rsidR="00C75196">
        <w:rPr>
          <w:b/>
          <w:sz w:val="24"/>
          <w:lang w:val="ru-RU"/>
        </w:rPr>
        <w:t>у</w:t>
      </w:r>
      <w:r w:rsidR="00A24F9B" w:rsidRPr="00210B6B">
        <w:rPr>
          <w:b/>
          <w:sz w:val="24"/>
        </w:rPr>
        <w:tab/>
      </w:r>
      <w:r w:rsidR="00A24F9B" w:rsidRPr="00210B6B">
        <w:rPr>
          <w:b/>
          <w:sz w:val="24"/>
        </w:rPr>
        <w:tab/>
      </w:r>
      <w:r w:rsidR="00A24F9B" w:rsidRPr="00210B6B">
        <w:rPr>
          <w:b/>
          <w:sz w:val="24"/>
        </w:rPr>
        <w:tab/>
      </w:r>
      <w:r w:rsidR="00A24F9B" w:rsidRPr="00210B6B">
        <w:rPr>
          <w:b/>
          <w:sz w:val="24"/>
        </w:rPr>
        <w:tab/>
      </w:r>
      <w:r w:rsidR="00A24F9B" w:rsidRPr="00210B6B">
        <w:rPr>
          <w:b/>
          <w:sz w:val="24"/>
        </w:rPr>
        <w:tab/>
      </w:r>
      <w:r w:rsidR="00210B6B">
        <w:rPr>
          <w:b/>
          <w:sz w:val="24"/>
        </w:rPr>
        <w:tab/>
      </w:r>
      <w:r w:rsidR="00210B6B">
        <w:rPr>
          <w:b/>
          <w:sz w:val="24"/>
        </w:rPr>
        <w:tab/>
      </w:r>
      <w:r w:rsidR="00A24F9B" w:rsidRPr="00210B6B">
        <w:rPr>
          <w:b/>
          <w:sz w:val="24"/>
        </w:rPr>
        <w:t xml:space="preserve">№ </w:t>
      </w:r>
      <w:r w:rsidR="00EA79D4">
        <w:rPr>
          <w:b/>
          <w:sz w:val="24"/>
          <w:lang w:val="ru-RU"/>
        </w:rPr>
        <w:t>17</w:t>
      </w:r>
      <w:r w:rsidR="00A24F9B" w:rsidRPr="00210B6B">
        <w:rPr>
          <w:b/>
          <w:sz w:val="24"/>
          <w:lang w:val="ru-RU"/>
        </w:rPr>
        <w:t xml:space="preserve"> </w:t>
      </w:r>
      <w:r w:rsidR="00A24F9B" w:rsidRPr="00210B6B">
        <w:rPr>
          <w:b/>
          <w:sz w:val="24"/>
        </w:rPr>
        <w:t xml:space="preserve">- </w:t>
      </w:r>
      <w:r w:rsidR="00A24F9B" w:rsidRPr="00210B6B">
        <w:rPr>
          <w:b/>
          <w:sz w:val="24"/>
          <w:lang w:val="ru-RU"/>
        </w:rPr>
        <w:t>о</w:t>
      </w:r>
      <w:r w:rsidR="00A24F9B" w:rsidRPr="00210B6B">
        <w:rPr>
          <w:b/>
          <w:sz w:val="24"/>
        </w:rPr>
        <w:t>-</w:t>
      </w:r>
      <w:proofErr w:type="spellStart"/>
      <w:r w:rsidR="00A24F9B" w:rsidRPr="00210B6B">
        <w:rPr>
          <w:b/>
          <w:sz w:val="24"/>
          <w:lang w:val="ru-RU"/>
        </w:rPr>
        <w:t>р</w:t>
      </w:r>
      <w:proofErr w:type="spellEnd"/>
      <w:r w:rsidR="00A24F9B" w:rsidRPr="00210B6B">
        <w:rPr>
          <w:b/>
          <w:sz w:val="24"/>
          <w:lang w:val="ru-RU"/>
        </w:rPr>
        <w:t xml:space="preserve">/к – </w:t>
      </w:r>
      <w:r w:rsidR="00A8288C">
        <w:rPr>
          <w:b/>
          <w:sz w:val="24"/>
        </w:rPr>
        <w:t>2020</w:t>
      </w:r>
    </w:p>
    <w:p w:rsidR="00EE2EA5" w:rsidRDefault="00EE2EA5" w:rsidP="005503E3">
      <w:pPr>
        <w:rPr>
          <w:b/>
          <w:sz w:val="20"/>
          <w:szCs w:val="20"/>
          <w:lang w:val="ru-RU"/>
        </w:rPr>
      </w:pPr>
    </w:p>
    <w:p w:rsidR="00036A84" w:rsidRPr="005A6730" w:rsidRDefault="00036A84" w:rsidP="005503E3">
      <w:pPr>
        <w:rPr>
          <w:b/>
          <w:sz w:val="20"/>
          <w:szCs w:val="20"/>
          <w:lang w:val="ru-RU"/>
        </w:rPr>
      </w:pPr>
    </w:p>
    <w:p w:rsidR="00DF6477" w:rsidRDefault="005503E3" w:rsidP="00A8288C">
      <w:pPr>
        <w:jc w:val="both"/>
        <w:rPr>
          <w:b/>
          <w:i/>
          <w:sz w:val="20"/>
          <w:szCs w:val="20"/>
        </w:rPr>
      </w:pPr>
      <w:r w:rsidRPr="00702E92">
        <w:rPr>
          <w:b/>
          <w:i/>
          <w:sz w:val="20"/>
          <w:szCs w:val="20"/>
        </w:rPr>
        <w:t>Про</w:t>
      </w:r>
      <w:r w:rsidR="00CF549B" w:rsidRPr="00702E92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="004A1D03">
        <w:rPr>
          <w:b/>
          <w:i/>
          <w:sz w:val="20"/>
          <w:szCs w:val="20"/>
        </w:rPr>
        <w:t>скасування</w:t>
      </w:r>
      <w:r w:rsidR="00A8288C">
        <w:rPr>
          <w:b/>
          <w:i/>
          <w:sz w:val="20"/>
          <w:szCs w:val="20"/>
        </w:rPr>
        <w:t xml:space="preserve"> </w:t>
      </w:r>
      <w:r w:rsidR="004A1D03">
        <w:rPr>
          <w:b/>
          <w:i/>
          <w:sz w:val="20"/>
          <w:szCs w:val="20"/>
        </w:rPr>
        <w:t xml:space="preserve">проведення </w:t>
      </w:r>
      <w:r w:rsidR="00A8288C">
        <w:rPr>
          <w:b/>
          <w:i/>
          <w:sz w:val="20"/>
          <w:szCs w:val="20"/>
        </w:rPr>
        <w:t>конкурсу</w:t>
      </w:r>
    </w:p>
    <w:p w:rsidR="00A8288C" w:rsidRDefault="00A8288C" w:rsidP="00A8288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зайняття посад державної служби</w:t>
      </w:r>
    </w:p>
    <w:p w:rsidR="00A8288C" w:rsidRDefault="00A8288C" w:rsidP="00A8288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оголошеного наказом керівника апарату суду</w:t>
      </w:r>
    </w:p>
    <w:p w:rsidR="00A8288C" w:rsidRPr="00702E92" w:rsidRDefault="00A8288C" w:rsidP="00A8288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№</w:t>
      </w:r>
      <w:r w:rsidR="007C1F7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10-о-р/к від 05.03.2020 року</w:t>
      </w:r>
    </w:p>
    <w:p w:rsidR="00F15202" w:rsidRPr="005A6730" w:rsidRDefault="00CF549B" w:rsidP="00DF6477">
      <w:pPr>
        <w:jc w:val="both"/>
        <w:rPr>
          <w:b/>
          <w:i/>
          <w:sz w:val="20"/>
          <w:szCs w:val="20"/>
        </w:rPr>
      </w:pPr>
      <w:r w:rsidRPr="005A6730">
        <w:rPr>
          <w:b/>
          <w:i/>
          <w:sz w:val="20"/>
          <w:szCs w:val="20"/>
        </w:rPr>
        <w:t xml:space="preserve"> </w:t>
      </w:r>
    </w:p>
    <w:p w:rsidR="00EE2EA5" w:rsidRPr="00A8288C" w:rsidRDefault="0045726F" w:rsidP="00A8288C">
      <w:pPr>
        <w:ind w:firstLine="540"/>
        <w:jc w:val="both"/>
        <w:rPr>
          <w:sz w:val="24"/>
        </w:rPr>
      </w:pPr>
      <w:r>
        <w:rPr>
          <w:sz w:val="24"/>
        </w:rPr>
        <w:tab/>
      </w:r>
      <w:r w:rsidR="004A1D03">
        <w:rPr>
          <w:sz w:val="24"/>
        </w:rPr>
        <w:t xml:space="preserve">18 квітня 2020 року </w:t>
      </w:r>
      <w:r w:rsidR="009F3EEF">
        <w:rPr>
          <w:sz w:val="24"/>
        </w:rPr>
        <w:t xml:space="preserve">набрали чинності положення </w:t>
      </w:r>
      <w:r w:rsidR="00A8288C">
        <w:rPr>
          <w:sz w:val="24"/>
        </w:rPr>
        <w:t xml:space="preserve">Закону України «Про </w:t>
      </w:r>
      <w:r w:rsidR="009F3EEF">
        <w:rPr>
          <w:sz w:val="24"/>
        </w:rPr>
        <w:t>внесення змін до Закону України «Про державний бюджет України на 2020 рік» від 17.04.2020 № 553-IX</w:t>
      </w:r>
      <w:r w:rsidR="009F3EEF">
        <w:rPr>
          <w:sz w:val="24"/>
          <w:lang w:val="ru-RU"/>
        </w:rPr>
        <w:t xml:space="preserve">, </w:t>
      </w:r>
      <w:proofErr w:type="spellStart"/>
      <w:r w:rsidR="009F3EEF">
        <w:rPr>
          <w:sz w:val="24"/>
          <w:lang w:val="ru-RU"/>
        </w:rPr>
        <w:t>зокрема</w:t>
      </w:r>
      <w:proofErr w:type="spellEnd"/>
      <w:r w:rsidR="009F3EEF">
        <w:rPr>
          <w:sz w:val="24"/>
          <w:lang w:val="ru-RU"/>
        </w:rPr>
        <w:t xml:space="preserve"> </w:t>
      </w:r>
      <w:proofErr w:type="spellStart"/>
      <w:r w:rsidR="009F3EEF">
        <w:rPr>
          <w:sz w:val="24"/>
          <w:lang w:val="ru-RU"/>
        </w:rPr>
        <w:t>щодо</w:t>
      </w:r>
      <w:proofErr w:type="spellEnd"/>
      <w:r w:rsidR="009F3EEF">
        <w:rPr>
          <w:sz w:val="24"/>
          <w:lang w:val="ru-RU"/>
        </w:rPr>
        <w:t xml:space="preserve"> </w:t>
      </w:r>
      <w:proofErr w:type="spellStart"/>
      <w:r w:rsidR="009F3EEF">
        <w:rPr>
          <w:sz w:val="24"/>
          <w:lang w:val="ru-RU"/>
        </w:rPr>
        <w:t>скасування</w:t>
      </w:r>
      <w:proofErr w:type="spellEnd"/>
      <w:r w:rsidR="009F3EEF">
        <w:rPr>
          <w:sz w:val="24"/>
          <w:lang w:val="ru-RU"/>
        </w:rPr>
        <w:t xml:space="preserve"> </w:t>
      </w:r>
      <w:r w:rsidR="009F3EEF">
        <w:rPr>
          <w:sz w:val="24"/>
        </w:rPr>
        <w:t>ряду оголошених, однак не завершених конкурсів</w:t>
      </w:r>
      <w:r w:rsidR="00A8288C">
        <w:rPr>
          <w:sz w:val="24"/>
        </w:rPr>
        <w:t xml:space="preserve"> на посад</w:t>
      </w:r>
      <w:r w:rsidR="009F3EEF">
        <w:rPr>
          <w:sz w:val="24"/>
        </w:rPr>
        <w:t>и</w:t>
      </w:r>
      <w:r w:rsidR="00A8288C">
        <w:rPr>
          <w:sz w:val="24"/>
        </w:rPr>
        <w:t xml:space="preserve"> державної служби</w:t>
      </w:r>
      <w:r w:rsidR="009F3EEF">
        <w:rPr>
          <w:sz w:val="24"/>
        </w:rPr>
        <w:t>. Відповідно до п. 8 розділу ІІ «Прикінцеві положення» вказаного закону</w:t>
      </w:r>
      <w:r w:rsidR="00A8288C">
        <w:rPr>
          <w:sz w:val="24"/>
        </w:rPr>
        <w:t xml:space="preserve">, </w:t>
      </w:r>
      <w:r w:rsidR="007C1F71">
        <w:rPr>
          <w:sz w:val="24"/>
        </w:rPr>
        <w:t xml:space="preserve">скасування підлягають конкурси, результати яких не </w:t>
      </w:r>
      <w:proofErr w:type="spellStart"/>
      <w:r w:rsidR="007C1F71">
        <w:rPr>
          <w:sz w:val="24"/>
        </w:rPr>
        <w:t>оприлюднено</w:t>
      </w:r>
      <w:proofErr w:type="spellEnd"/>
      <w:r w:rsidR="007C1F71">
        <w:rPr>
          <w:sz w:val="24"/>
        </w:rPr>
        <w:t>, у яких конкурсна комісія не визначила кандидатури для проведення співбесіди із суб’єктом призначення або керівником державної служби, -</w:t>
      </w:r>
    </w:p>
    <w:p w:rsidR="00DF6477" w:rsidRPr="00A8288C" w:rsidRDefault="00DF6477" w:rsidP="00F15202">
      <w:pPr>
        <w:ind w:firstLine="540"/>
        <w:jc w:val="both"/>
        <w:rPr>
          <w:sz w:val="20"/>
          <w:szCs w:val="20"/>
        </w:rPr>
      </w:pPr>
    </w:p>
    <w:p w:rsidR="005503E3" w:rsidRPr="00702E92" w:rsidRDefault="005503E3" w:rsidP="00F17213">
      <w:pPr>
        <w:jc w:val="center"/>
        <w:rPr>
          <w:b/>
          <w:sz w:val="24"/>
        </w:rPr>
      </w:pPr>
      <w:r w:rsidRPr="00702E92">
        <w:rPr>
          <w:b/>
          <w:sz w:val="24"/>
        </w:rPr>
        <w:t>Н А К А З У</w:t>
      </w:r>
      <w:r w:rsidR="005A6730">
        <w:rPr>
          <w:b/>
          <w:sz w:val="24"/>
        </w:rPr>
        <w:t xml:space="preserve"> Ю</w:t>
      </w:r>
      <w:r w:rsidRPr="00702E92">
        <w:rPr>
          <w:b/>
          <w:sz w:val="24"/>
        </w:rPr>
        <w:t>:</w:t>
      </w:r>
    </w:p>
    <w:p w:rsidR="005E2622" w:rsidRPr="005A6730" w:rsidRDefault="005E2622" w:rsidP="00F17213">
      <w:pPr>
        <w:jc w:val="center"/>
        <w:rPr>
          <w:b/>
          <w:sz w:val="20"/>
          <w:szCs w:val="20"/>
        </w:rPr>
      </w:pPr>
    </w:p>
    <w:p w:rsidR="002A2830" w:rsidRPr="003D0836" w:rsidRDefault="004A1D03" w:rsidP="002A2830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Скасувати </w:t>
      </w:r>
      <w:r w:rsidR="009F3EBF" w:rsidRPr="009F3EBF">
        <w:rPr>
          <w:rFonts w:ascii="Times New Roman" w:hAnsi="Times New Roman"/>
          <w:sz w:val="24"/>
          <w:lang w:val="uk-UA"/>
        </w:rPr>
        <w:t>проведення конкурсу на зайняття вакантних посад державної служби, категорії «В» секретаря суду та спеціаліста, оголошеного наказом керівника апарату суду № 10-о-р/к від 05 березня 2020 року.</w:t>
      </w:r>
    </w:p>
    <w:p w:rsidR="003D0836" w:rsidRPr="003D0836" w:rsidRDefault="003D0836" w:rsidP="003D083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0836" w:rsidRPr="00774789" w:rsidRDefault="003D0836" w:rsidP="002A2830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Заступнику керівника апарату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Іващенко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Є.С. повідомити кандидатів про </w:t>
      </w:r>
      <w:r w:rsidR="004A1D03">
        <w:rPr>
          <w:rFonts w:ascii="Times New Roman" w:hAnsi="Times New Roman"/>
          <w:sz w:val="24"/>
          <w:szCs w:val="24"/>
          <w:lang w:val="uk-UA"/>
        </w:rPr>
        <w:t>скасування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проведення конкурсу</w:t>
      </w:r>
      <w:r w:rsidRPr="003D0836">
        <w:rPr>
          <w:rFonts w:ascii="Times New Roman" w:hAnsi="Times New Roman"/>
          <w:sz w:val="24"/>
          <w:lang w:val="uk-UA"/>
        </w:rPr>
        <w:t xml:space="preserve"> </w:t>
      </w:r>
      <w:r w:rsidRPr="009F3EBF">
        <w:rPr>
          <w:rFonts w:ascii="Times New Roman" w:hAnsi="Times New Roman"/>
          <w:sz w:val="24"/>
          <w:lang w:val="uk-UA"/>
        </w:rPr>
        <w:t>на зайняття вакантних посад державної служби, категорії «В» секретаря суду та спеціаліста</w:t>
      </w:r>
      <w:r>
        <w:rPr>
          <w:rFonts w:ascii="Times New Roman" w:hAnsi="Times New Roman"/>
          <w:sz w:val="24"/>
          <w:lang w:val="uk-UA"/>
        </w:rPr>
        <w:t>.</w:t>
      </w:r>
    </w:p>
    <w:p w:rsidR="00774789" w:rsidRPr="009F3EBF" w:rsidRDefault="00774789" w:rsidP="00774789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3EBF" w:rsidRPr="00A5593A" w:rsidRDefault="009F3EBF" w:rsidP="002A2830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Головному спеціалісту Сапі А.В. оприлюднити</w:t>
      </w:r>
      <w:r w:rsidR="004A1D03">
        <w:rPr>
          <w:rFonts w:ascii="Times New Roman" w:hAnsi="Times New Roman"/>
          <w:sz w:val="24"/>
          <w:lang w:val="uk-UA"/>
        </w:rPr>
        <w:t xml:space="preserve"> інформацію про скасува</w:t>
      </w:r>
      <w:r w:rsidR="00774789">
        <w:rPr>
          <w:rFonts w:ascii="Times New Roman" w:hAnsi="Times New Roman"/>
          <w:sz w:val="24"/>
          <w:lang w:val="uk-UA"/>
        </w:rPr>
        <w:t xml:space="preserve">ння проведення конкурсу на зайняття вакантних посад державної служби на Єдиному порталі вакансій державної служби </w:t>
      </w:r>
      <w:proofErr w:type="spellStart"/>
      <w:r w:rsidR="00774789">
        <w:rPr>
          <w:rFonts w:ascii="Times New Roman" w:hAnsi="Times New Roman"/>
          <w:sz w:val="24"/>
          <w:lang w:val="uk-UA"/>
        </w:rPr>
        <w:t>НАДС</w:t>
      </w:r>
      <w:proofErr w:type="spellEnd"/>
      <w:r w:rsidR="00774789">
        <w:rPr>
          <w:rFonts w:ascii="Times New Roman" w:hAnsi="Times New Roman"/>
          <w:sz w:val="24"/>
          <w:lang w:val="uk-UA"/>
        </w:rPr>
        <w:t xml:space="preserve"> та оприлюднити цей наказ на офіційному </w:t>
      </w:r>
      <w:proofErr w:type="spellStart"/>
      <w:r w:rsidR="00774789">
        <w:rPr>
          <w:rFonts w:ascii="Times New Roman" w:hAnsi="Times New Roman"/>
          <w:sz w:val="24"/>
          <w:lang w:val="uk-UA"/>
        </w:rPr>
        <w:t>веб-сайті</w:t>
      </w:r>
      <w:proofErr w:type="spellEnd"/>
      <w:r w:rsidR="00774789">
        <w:rPr>
          <w:rFonts w:ascii="Times New Roman" w:hAnsi="Times New Roman"/>
          <w:sz w:val="24"/>
          <w:lang w:val="uk-UA"/>
        </w:rPr>
        <w:t xml:space="preserve"> «Судова влада України»</w:t>
      </w:r>
      <w:r w:rsidR="00A5593A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="003D0836">
        <w:rPr>
          <w:rFonts w:ascii="Times New Roman" w:hAnsi="Times New Roman"/>
          <w:sz w:val="24"/>
          <w:lang w:val="uk-UA"/>
        </w:rPr>
        <w:t>в</w:t>
      </w:r>
      <w:r w:rsidR="00A5593A">
        <w:rPr>
          <w:rFonts w:ascii="Times New Roman" w:hAnsi="Times New Roman"/>
          <w:sz w:val="24"/>
          <w:lang w:val="uk-UA"/>
        </w:rPr>
        <w:t>еб-сторінці</w:t>
      </w:r>
      <w:proofErr w:type="spellEnd"/>
      <w:r w:rsidR="00A5593A">
        <w:rPr>
          <w:rFonts w:ascii="Times New Roman" w:hAnsi="Times New Roman"/>
          <w:sz w:val="24"/>
          <w:lang w:val="uk-UA"/>
        </w:rPr>
        <w:t xml:space="preserve"> Запорізького районного суду Запорізької області.</w:t>
      </w:r>
    </w:p>
    <w:p w:rsidR="00A5593A" w:rsidRPr="00A5593A" w:rsidRDefault="00A5593A" w:rsidP="00A5593A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8B28B4" w:rsidRPr="008B28B4" w:rsidRDefault="00702E92" w:rsidP="00CC7AD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2E92"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8B28B4" w:rsidRDefault="008B28B4" w:rsidP="001877F7">
      <w:pPr>
        <w:jc w:val="both"/>
        <w:rPr>
          <w:b/>
          <w:sz w:val="24"/>
        </w:rPr>
      </w:pPr>
    </w:p>
    <w:p w:rsidR="00036A84" w:rsidRDefault="00036A84" w:rsidP="001877F7">
      <w:pPr>
        <w:jc w:val="both"/>
        <w:rPr>
          <w:b/>
          <w:sz w:val="24"/>
        </w:rPr>
      </w:pPr>
    </w:p>
    <w:p w:rsidR="00176E24" w:rsidRPr="00704482" w:rsidRDefault="00E9069D" w:rsidP="001877F7">
      <w:pPr>
        <w:jc w:val="both"/>
        <w:rPr>
          <w:b/>
          <w:sz w:val="24"/>
        </w:rPr>
      </w:pPr>
      <w:r w:rsidRPr="00704482">
        <w:rPr>
          <w:b/>
          <w:sz w:val="24"/>
        </w:rPr>
        <w:t>Керівник апарату</w:t>
      </w:r>
      <w:r w:rsidR="00601372" w:rsidRPr="00704482">
        <w:rPr>
          <w:b/>
          <w:sz w:val="24"/>
        </w:rPr>
        <w:t xml:space="preserve"> </w:t>
      </w:r>
      <w:r w:rsidR="001877F7" w:rsidRPr="00704482">
        <w:rPr>
          <w:b/>
          <w:sz w:val="24"/>
        </w:rPr>
        <w:t>Запорізького</w:t>
      </w:r>
    </w:p>
    <w:p w:rsidR="001877F7" w:rsidRPr="00704482" w:rsidRDefault="001877F7" w:rsidP="001877F7">
      <w:pPr>
        <w:jc w:val="both"/>
        <w:rPr>
          <w:b/>
          <w:sz w:val="24"/>
        </w:rPr>
      </w:pPr>
      <w:r w:rsidRPr="00704482">
        <w:rPr>
          <w:b/>
          <w:sz w:val="24"/>
        </w:rPr>
        <w:t>районного суду Запорізької</w:t>
      </w:r>
      <w:r w:rsidR="00A5593A">
        <w:rPr>
          <w:b/>
          <w:sz w:val="24"/>
        </w:rPr>
        <w:t xml:space="preserve"> </w:t>
      </w:r>
      <w:r w:rsidRPr="00704482">
        <w:rPr>
          <w:b/>
          <w:sz w:val="24"/>
        </w:rPr>
        <w:t>області</w:t>
      </w:r>
      <w:r w:rsidRPr="00704482">
        <w:rPr>
          <w:b/>
          <w:sz w:val="24"/>
        </w:rPr>
        <w:tab/>
      </w:r>
      <w:r w:rsidRPr="00704482">
        <w:rPr>
          <w:b/>
          <w:sz w:val="24"/>
        </w:rPr>
        <w:tab/>
      </w:r>
      <w:r w:rsidRPr="00704482">
        <w:rPr>
          <w:b/>
          <w:sz w:val="24"/>
        </w:rPr>
        <w:tab/>
      </w:r>
      <w:r w:rsidRPr="00704482">
        <w:rPr>
          <w:b/>
          <w:sz w:val="24"/>
        </w:rPr>
        <w:tab/>
      </w:r>
      <w:r w:rsidRPr="00704482">
        <w:rPr>
          <w:b/>
          <w:sz w:val="24"/>
        </w:rPr>
        <w:tab/>
      </w:r>
      <w:r w:rsidR="00702E92" w:rsidRPr="00704482">
        <w:rPr>
          <w:b/>
          <w:sz w:val="24"/>
        </w:rPr>
        <w:tab/>
      </w:r>
      <w:r w:rsidRPr="00704482">
        <w:rPr>
          <w:b/>
          <w:sz w:val="24"/>
        </w:rPr>
        <w:t xml:space="preserve">Н.В. </w:t>
      </w:r>
      <w:proofErr w:type="spellStart"/>
      <w:r w:rsidRPr="00704482">
        <w:rPr>
          <w:b/>
          <w:sz w:val="24"/>
        </w:rPr>
        <w:t>Гріпас</w:t>
      </w:r>
      <w:proofErr w:type="spellEnd"/>
    </w:p>
    <w:sectPr w:rsidR="001877F7" w:rsidRPr="00704482" w:rsidSect="006F2211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314"/>
    <w:multiLevelType w:val="hybridMultilevel"/>
    <w:tmpl w:val="23468FCE"/>
    <w:lvl w:ilvl="0" w:tplc="44CEF8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2B8"/>
    <w:multiLevelType w:val="hybridMultilevel"/>
    <w:tmpl w:val="48345E5C"/>
    <w:lvl w:ilvl="0" w:tplc="176E3C8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65897"/>
    <w:multiLevelType w:val="hybridMultilevel"/>
    <w:tmpl w:val="1ED8BDAE"/>
    <w:lvl w:ilvl="0" w:tplc="7B74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B650F"/>
    <w:multiLevelType w:val="hybridMultilevel"/>
    <w:tmpl w:val="9590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70DDA"/>
    <w:multiLevelType w:val="hybridMultilevel"/>
    <w:tmpl w:val="34E2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272B"/>
    <w:multiLevelType w:val="hybridMultilevel"/>
    <w:tmpl w:val="659449B6"/>
    <w:lvl w:ilvl="0" w:tplc="31E6B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10213"/>
    <w:multiLevelType w:val="hybridMultilevel"/>
    <w:tmpl w:val="225EED0C"/>
    <w:lvl w:ilvl="0" w:tplc="855231B2">
      <w:start w:val="1"/>
      <w:numFmt w:val="bullet"/>
      <w:lvlText w:val=""/>
      <w:lvlJc w:val="left"/>
      <w:pPr>
        <w:ind w:left="142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9E07F90"/>
    <w:multiLevelType w:val="hybridMultilevel"/>
    <w:tmpl w:val="D6FCFC42"/>
    <w:lvl w:ilvl="0" w:tplc="5394D5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4B15F75"/>
    <w:multiLevelType w:val="hybridMultilevel"/>
    <w:tmpl w:val="6D54BE94"/>
    <w:lvl w:ilvl="0" w:tplc="6266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2A5826"/>
    <w:multiLevelType w:val="hybridMultilevel"/>
    <w:tmpl w:val="F99C9E6E"/>
    <w:lvl w:ilvl="0" w:tplc="44CEF8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E16B8"/>
    <w:multiLevelType w:val="hybridMultilevel"/>
    <w:tmpl w:val="D6FCFC42"/>
    <w:lvl w:ilvl="0" w:tplc="5394D5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8354157"/>
    <w:multiLevelType w:val="hybridMultilevel"/>
    <w:tmpl w:val="5A1A250E"/>
    <w:lvl w:ilvl="0" w:tplc="C0D8B51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C0D8B51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06AD6"/>
    <w:multiLevelType w:val="hybridMultilevel"/>
    <w:tmpl w:val="3BA4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977B3"/>
    <w:multiLevelType w:val="hybridMultilevel"/>
    <w:tmpl w:val="AE0C9CE8"/>
    <w:lvl w:ilvl="0" w:tplc="5516B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72AFF"/>
    <w:multiLevelType w:val="hybridMultilevel"/>
    <w:tmpl w:val="1E8A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7F08BD"/>
    <w:multiLevelType w:val="hybridMultilevel"/>
    <w:tmpl w:val="B9EE86BC"/>
    <w:lvl w:ilvl="0" w:tplc="B748F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7AD6F5E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5309B"/>
    <w:multiLevelType w:val="hybridMultilevel"/>
    <w:tmpl w:val="D6FCFC42"/>
    <w:lvl w:ilvl="0" w:tplc="5394D5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BC46A12"/>
    <w:multiLevelType w:val="hybridMultilevel"/>
    <w:tmpl w:val="2306199E"/>
    <w:lvl w:ilvl="0" w:tplc="DC124D76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DFF7B35"/>
    <w:multiLevelType w:val="hybridMultilevel"/>
    <w:tmpl w:val="FD900D84"/>
    <w:lvl w:ilvl="0" w:tplc="2674BE52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0"/>
  </w:num>
  <w:num w:numId="6">
    <w:abstractNumId w:val="17"/>
  </w:num>
  <w:num w:numId="7">
    <w:abstractNumId w:val="16"/>
  </w:num>
  <w:num w:numId="8">
    <w:abstractNumId w:val="7"/>
  </w:num>
  <w:num w:numId="9">
    <w:abstractNumId w:val="18"/>
  </w:num>
  <w:num w:numId="10">
    <w:abstractNumId w:val="4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8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347D"/>
    <w:rsid w:val="00004A8D"/>
    <w:rsid w:val="00026731"/>
    <w:rsid w:val="00036A84"/>
    <w:rsid w:val="00056452"/>
    <w:rsid w:val="000564F2"/>
    <w:rsid w:val="00064F81"/>
    <w:rsid w:val="000D3E74"/>
    <w:rsid w:val="000E0616"/>
    <w:rsid w:val="0012539D"/>
    <w:rsid w:val="00155AB6"/>
    <w:rsid w:val="00176E24"/>
    <w:rsid w:val="001877F7"/>
    <w:rsid w:val="001A1D39"/>
    <w:rsid w:val="001A6E55"/>
    <w:rsid w:val="00210B6B"/>
    <w:rsid w:val="00213858"/>
    <w:rsid w:val="00217515"/>
    <w:rsid w:val="002212A3"/>
    <w:rsid w:val="00223810"/>
    <w:rsid w:val="00226DE7"/>
    <w:rsid w:val="00257291"/>
    <w:rsid w:val="0029261B"/>
    <w:rsid w:val="0029520B"/>
    <w:rsid w:val="00296911"/>
    <w:rsid w:val="002A2830"/>
    <w:rsid w:val="002A3FF9"/>
    <w:rsid w:val="002B6C45"/>
    <w:rsid w:val="002D48B4"/>
    <w:rsid w:val="002D5378"/>
    <w:rsid w:val="002F5128"/>
    <w:rsid w:val="0035079A"/>
    <w:rsid w:val="0035187A"/>
    <w:rsid w:val="00353955"/>
    <w:rsid w:val="00355111"/>
    <w:rsid w:val="00375E66"/>
    <w:rsid w:val="00381C9B"/>
    <w:rsid w:val="00383844"/>
    <w:rsid w:val="003B2BAE"/>
    <w:rsid w:val="003C56BA"/>
    <w:rsid w:val="003D0836"/>
    <w:rsid w:val="003F1FB1"/>
    <w:rsid w:val="004377FF"/>
    <w:rsid w:val="00445FB0"/>
    <w:rsid w:val="0045570D"/>
    <w:rsid w:val="00455D54"/>
    <w:rsid w:val="0045726F"/>
    <w:rsid w:val="004A1D03"/>
    <w:rsid w:val="004C49EE"/>
    <w:rsid w:val="004D0B7C"/>
    <w:rsid w:val="0052200A"/>
    <w:rsid w:val="0053683F"/>
    <w:rsid w:val="005503E3"/>
    <w:rsid w:val="0056339D"/>
    <w:rsid w:val="005710B6"/>
    <w:rsid w:val="00577B59"/>
    <w:rsid w:val="005A6730"/>
    <w:rsid w:val="005B2A2E"/>
    <w:rsid w:val="005E2622"/>
    <w:rsid w:val="005E4222"/>
    <w:rsid w:val="00601372"/>
    <w:rsid w:val="00602840"/>
    <w:rsid w:val="006148C2"/>
    <w:rsid w:val="00620810"/>
    <w:rsid w:val="00634BBB"/>
    <w:rsid w:val="00653CF0"/>
    <w:rsid w:val="00680D2D"/>
    <w:rsid w:val="006F2211"/>
    <w:rsid w:val="006F704E"/>
    <w:rsid w:val="00702E92"/>
    <w:rsid w:val="00704482"/>
    <w:rsid w:val="00704788"/>
    <w:rsid w:val="00710CB2"/>
    <w:rsid w:val="00727DC3"/>
    <w:rsid w:val="00774789"/>
    <w:rsid w:val="007C1F71"/>
    <w:rsid w:val="007E000A"/>
    <w:rsid w:val="007F36D5"/>
    <w:rsid w:val="0080347D"/>
    <w:rsid w:val="00836F99"/>
    <w:rsid w:val="0089744B"/>
    <w:rsid w:val="008B28B4"/>
    <w:rsid w:val="008C13B1"/>
    <w:rsid w:val="008D4AC2"/>
    <w:rsid w:val="0091362C"/>
    <w:rsid w:val="009201FF"/>
    <w:rsid w:val="00937444"/>
    <w:rsid w:val="0094114B"/>
    <w:rsid w:val="00961D74"/>
    <w:rsid w:val="00964B0C"/>
    <w:rsid w:val="0097258A"/>
    <w:rsid w:val="009751D3"/>
    <w:rsid w:val="009806CE"/>
    <w:rsid w:val="00983DF5"/>
    <w:rsid w:val="0099152C"/>
    <w:rsid w:val="009D466C"/>
    <w:rsid w:val="009F3EBF"/>
    <w:rsid w:val="009F3EEF"/>
    <w:rsid w:val="00A15B6D"/>
    <w:rsid w:val="00A24F9B"/>
    <w:rsid w:val="00A26DA3"/>
    <w:rsid w:val="00A271EE"/>
    <w:rsid w:val="00A50C8C"/>
    <w:rsid w:val="00A5593A"/>
    <w:rsid w:val="00A8288C"/>
    <w:rsid w:val="00A83645"/>
    <w:rsid w:val="00A86D67"/>
    <w:rsid w:val="00A94747"/>
    <w:rsid w:val="00AC28AE"/>
    <w:rsid w:val="00B0229A"/>
    <w:rsid w:val="00B26EBD"/>
    <w:rsid w:val="00B77F97"/>
    <w:rsid w:val="00B8357F"/>
    <w:rsid w:val="00B86822"/>
    <w:rsid w:val="00BA2838"/>
    <w:rsid w:val="00BD3FDE"/>
    <w:rsid w:val="00BE12E1"/>
    <w:rsid w:val="00BF3235"/>
    <w:rsid w:val="00C0752C"/>
    <w:rsid w:val="00C25428"/>
    <w:rsid w:val="00C55108"/>
    <w:rsid w:val="00C61A82"/>
    <w:rsid w:val="00C71C5C"/>
    <w:rsid w:val="00C75196"/>
    <w:rsid w:val="00C92BA3"/>
    <w:rsid w:val="00C96C98"/>
    <w:rsid w:val="00CB24CC"/>
    <w:rsid w:val="00CC7ADE"/>
    <w:rsid w:val="00CF44FD"/>
    <w:rsid w:val="00CF549B"/>
    <w:rsid w:val="00D06B6F"/>
    <w:rsid w:val="00D35E1F"/>
    <w:rsid w:val="00D53B49"/>
    <w:rsid w:val="00D554CC"/>
    <w:rsid w:val="00D80C51"/>
    <w:rsid w:val="00D90EDE"/>
    <w:rsid w:val="00DB528B"/>
    <w:rsid w:val="00DE1555"/>
    <w:rsid w:val="00DF6477"/>
    <w:rsid w:val="00E105CB"/>
    <w:rsid w:val="00E2275A"/>
    <w:rsid w:val="00E323DC"/>
    <w:rsid w:val="00E54C1D"/>
    <w:rsid w:val="00E574D8"/>
    <w:rsid w:val="00E9069D"/>
    <w:rsid w:val="00E921DA"/>
    <w:rsid w:val="00E95FC5"/>
    <w:rsid w:val="00EA79D4"/>
    <w:rsid w:val="00EE2085"/>
    <w:rsid w:val="00EE2EA5"/>
    <w:rsid w:val="00EE6B85"/>
    <w:rsid w:val="00EF0120"/>
    <w:rsid w:val="00F11CC5"/>
    <w:rsid w:val="00F15202"/>
    <w:rsid w:val="00F17213"/>
    <w:rsid w:val="00F248A9"/>
    <w:rsid w:val="00F332E6"/>
    <w:rsid w:val="00F60A25"/>
    <w:rsid w:val="00F75912"/>
    <w:rsid w:val="00F853C8"/>
    <w:rsid w:val="00F9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7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80347D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347D"/>
    <w:pPr>
      <w:jc w:val="center"/>
    </w:pPr>
    <w:rPr>
      <w:b/>
      <w:bCs/>
    </w:rPr>
  </w:style>
  <w:style w:type="paragraph" w:styleId="a4">
    <w:name w:val="Body Text"/>
    <w:basedOn w:val="a"/>
    <w:rsid w:val="0080347D"/>
    <w:pPr>
      <w:jc w:val="both"/>
    </w:pPr>
  </w:style>
  <w:style w:type="paragraph" w:styleId="a5">
    <w:name w:val="Subtitle"/>
    <w:basedOn w:val="a"/>
    <w:qFormat/>
    <w:rsid w:val="0080347D"/>
    <w:pPr>
      <w:jc w:val="center"/>
    </w:pPr>
    <w:rPr>
      <w:b/>
      <w:bCs/>
      <w:i/>
      <w:iCs/>
    </w:rPr>
  </w:style>
  <w:style w:type="paragraph" w:styleId="a6">
    <w:name w:val="Balloon Text"/>
    <w:basedOn w:val="a"/>
    <w:semiHidden/>
    <w:rsid w:val="006148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C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7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80347D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347D"/>
    <w:pPr>
      <w:jc w:val="center"/>
    </w:pPr>
    <w:rPr>
      <w:b/>
      <w:bCs/>
    </w:rPr>
  </w:style>
  <w:style w:type="paragraph" w:styleId="a4">
    <w:name w:val="Body Text"/>
    <w:basedOn w:val="a"/>
    <w:rsid w:val="0080347D"/>
    <w:pPr>
      <w:jc w:val="both"/>
    </w:pPr>
  </w:style>
  <w:style w:type="paragraph" w:styleId="a5">
    <w:name w:val="Subtitle"/>
    <w:basedOn w:val="a"/>
    <w:qFormat/>
    <w:rsid w:val="0080347D"/>
    <w:pPr>
      <w:jc w:val="center"/>
    </w:pPr>
    <w:rPr>
      <w:b/>
      <w:bCs/>
      <w:i/>
      <w:iCs/>
    </w:rPr>
  </w:style>
  <w:style w:type="paragraph" w:styleId="a6">
    <w:name w:val="Balloon Text"/>
    <w:basedOn w:val="a"/>
    <w:semiHidden/>
    <w:rsid w:val="006148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C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 А Р А К Т Е Р И С Т И К А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 А Р А К Т Е Р И С Т И К А</dc:title>
  <dc:creator>z</dc:creator>
  <cp:lastModifiedBy>ANASTASIA</cp:lastModifiedBy>
  <cp:revision>4</cp:revision>
  <cp:lastPrinted>2018-06-18T07:09:00Z</cp:lastPrinted>
  <dcterms:created xsi:type="dcterms:W3CDTF">2020-05-19T09:05:00Z</dcterms:created>
  <dcterms:modified xsi:type="dcterms:W3CDTF">2020-05-28T05:44:00Z</dcterms:modified>
</cp:coreProperties>
</file>